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2" w:rsidRPr="003433EF" w:rsidRDefault="00F949B2">
      <w:pPr>
        <w:rPr>
          <w:sz w:val="18"/>
          <w:szCs w:val="18"/>
          <w:lang w:val="ru-RU"/>
        </w:rPr>
      </w:pPr>
    </w:p>
    <w:p w:rsidR="00F949B2" w:rsidRPr="003433EF" w:rsidRDefault="00EC305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tbl>
      <w:tblPr>
        <w:tblStyle w:val="aff0"/>
        <w:tblW w:w="0" w:type="auto"/>
        <w:jc w:val="center"/>
        <w:tblLook w:val="04A0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F949B2" w:rsidRPr="003433EF" w:rsidTr="00A970E0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967" w:type="dxa"/>
            <w:gridSpan w:val="17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F949B2" w:rsidRPr="00A970E0" w:rsidTr="00A970E0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45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3433EF" w:rsidTr="00A970E0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44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949B2" w:rsidRPr="003433EF" w:rsidTr="00A970E0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949B2" w:rsidRPr="003433EF" w:rsidTr="00A970E0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5F0BBB" w:rsidRDefault="005F0BB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234</w:t>
            </w: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73.5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92.6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81.1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87.4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88.4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90.5</w:t>
            </w:r>
          </w:p>
        </w:tc>
      </w:tr>
      <w:tr w:rsidR="00F949B2" w:rsidRPr="003433EF" w:rsidTr="00A970E0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78.9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73.5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92.6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81.1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87.4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88.4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90.5</w:t>
            </w:r>
          </w:p>
        </w:tc>
      </w:tr>
    </w:tbl>
    <w:p w:rsidR="00F949B2" w:rsidRPr="003433EF" w:rsidRDefault="00EC305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Низкий уровень доступности образовательной деятельности для инвалидов.  Низкий уровень доброжелательности, вежливости работников организации.  Низкий уровень удовлетворенности условиями осуществления образовательной деятельности организации.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Ниже среднего уровня комфортность условий, в которых осуществляется образовательная деятельность; доступность образовательной деятельности для инвалидов; доброжелательность и вежливость работников организации; удовлетворенность организацией в целом. </w:t>
      </w:r>
    </w:p>
    <w:p w:rsidR="00F949B2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организации.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A970E0" w:rsidRDefault="00A970E0">
      <w:pPr>
        <w:rPr>
          <w:sz w:val="18"/>
          <w:szCs w:val="18"/>
          <w:lang w:val="ru-RU"/>
        </w:rPr>
      </w:pPr>
    </w:p>
    <w:p w:rsidR="00A970E0" w:rsidRDefault="00A970E0">
      <w:pPr>
        <w:rPr>
          <w:sz w:val="18"/>
          <w:szCs w:val="18"/>
          <w:lang w:val="ru-RU"/>
        </w:rPr>
      </w:pPr>
    </w:p>
    <w:p w:rsidR="00A970E0" w:rsidRDefault="00A970E0">
      <w:pPr>
        <w:rPr>
          <w:sz w:val="18"/>
          <w:szCs w:val="18"/>
          <w:lang w:val="ru-RU"/>
        </w:rPr>
      </w:pPr>
    </w:p>
    <w:p w:rsidR="00A970E0" w:rsidRDefault="00A970E0">
      <w:pPr>
        <w:rPr>
          <w:sz w:val="18"/>
          <w:szCs w:val="18"/>
          <w:lang w:val="ru-RU"/>
        </w:rPr>
      </w:pPr>
    </w:p>
    <w:p w:rsidR="00A970E0" w:rsidRDefault="00A970E0">
      <w:pPr>
        <w:rPr>
          <w:sz w:val="18"/>
          <w:szCs w:val="18"/>
          <w:lang w:val="ru-RU"/>
        </w:rPr>
      </w:pPr>
    </w:p>
    <w:p w:rsidR="00A970E0" w:rsidRDefault="00A970E0">
      <w:pPr>
        <w:rPr>
          <w:sz w:val="18"/>
          <w:szCs w:val="18"/>
          <w:lang w:val="ru-RU"/>
        </w:rPr>
      </w:pPr>
    </w:p>
    <w:p w:rsidR="00F949B2" w:rsidRPr="003433EF" w:rsidRDefault="00F949B2">
      <w:pPr>
        <w:rPr>
          <w:sz w:val="18"/>
          <w:szCs w:val="18"/>
          <w:lang w:val="ru-RU"/>
        </w:rPr>
      </w:pPr>
      <w:bookmarkStart w:id="0" w:name="_GoBack"/>
      <w:bookmarkEnd w:id="0"/>
    </w:p>
    <w:sectPr w:rsidR="00F949B2" w:rsidRPr="003433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7D" w:rsidRDefault="00CA767D" w:rsidP="001F29DF">
      <w:pPr>
        <w:spacing w:after="0" w:line="240" w:lineRule="auto"/>
      </w:pPr>
      <w:r>
        <w:separator/>
      </w:r>
    </w:p>
  </w:endnote>
  <w:endnote w:type="continuationSeparator" w:id="0">
    <w:p w:rsidR="00CA767D" w:rsidRDefault="00CA767D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  <w:docPartObj>
        <w:docPartGallery w:val="Page Numbers (Bottom of Page)"/>
        <w:docPartUnique/>
      </w:docPartObj>
    </w:sdtPr>
    <w:sdtContent>
      <w:p w:rsidR="00334BDB" w:rsidRDefault="002862D5">
        <w:pPr>
          <w:pStyle w:val="a7"/>
          <w:jc w:val="center"/>
        </w:pPr>
        <w:r>
          <w:fldChar w:fldCharType="begin"/>
        </w:r>
        <w:r w:rsidR="00334BDB">
          <w:instrText>PAGE   \* MERGEFORMAT</w:instrText>
        </w:r>
        <w:r>
          <w:fldChar w:fldCharType="separate"/>
        </w:r>
        <w:r w:rsidR="005F0BBB" w:rsidRPr="005F0BBB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7D" w:rsidRDefault="00CA767D" w:rsidP="001F29DF">
      <w:pPr>
        <w:spacing w:after="0" w:line="240" w:lineRule="auto"/>
      </w:pPr>
      <w:r>
        <w:separator/>
      </w:r>
    </w:p>
  </w:footnote>
  <w:footnote w:type="continuationSeparator" w:id="0">
    <w:p w:rsidR="00CA767D" w:rsidRDefault="00CA767D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15074B"/>
    <w:rsid w:val="001F29DF"/>
    <w:rsid w:val="0023378B"/>
    <w:rsid w:val="002862D5"/>
    <w:rsid w:val="0029639D"/>
    <w:rsid w:val="002D0D9B"/>
    <w:rsid w:val="00326F90"/>
    <w:rsid w:val="00334BDB"/>
    <w:rsid w:val="003433EF"/>
    <w:rsid w:val="00491E98"/>
    <w:rsid w:val="005F0BBB"/>
    <w:rsid w:val="005F2DFD"/>
    <w:rsid w:val="007549F8"/>
    <w:rsid w:val="00840F5D"/>
    <w:rsid w:val="008A7D8C"/>
    <w:rsid w:val="009627CA"/>
    <w:rsid w:val="009E24D0"/>
    <w:rsid w:val="00A23BEE"/>
    <w:rsid w:val="00A970E0"/>
    <w:rsid w:val="00AA1D8D"/>
    <w:rsid w:val="00B47730"/>
    <w:rsid w:val="00CA767D"/>
    <w:rsid w:val="00CB0664"/>
    <w:rsid w:val="00DC5E89"/>
    <w:rsid w:val="00DD2ECD"/>
    <w:rsid w:val="00EC3056"/>
    <w:rsid w:val="00F949B2"/>
    <w:rsid w:val="00FC242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0D1BE-1E64-43C0-98E8-DB3C747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2206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Zav</cp:lastModifiedBy>
  <cp:revision>3</cp:revision>
  <cp:lastPrinted>2019-12-04T12:55:00Z</cp:lastPrinted>
  <dcterms:created xsi:type="dcterms:W3CDTF">2019-12-25T07:14:00Z</dcterms:created>
  <dcterms:modified xsi:type="dcterms:W3CDTF">2019-12-25T07:15:00Z</dcterms:modified>
</cp:coreProperties>
</file>